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F6" w:rsidRPr="0020190A" w:rsidRDefault="0020190A" w:rsidP="006B7285">
      <w:pPr>
        <w:pStyle w:val="berschrift1"/>
      </w:pPr>
      <w:r w:rsidRPr="0020190A">
        <w:t>Pakistan: Vier Aktivisten vermisst</w:t>
      </w:r>
    </w:p>
    <w:p w:rsidR="004E49F6" w:rsidRDefault="0020190A" w:rsidP="0020190A">
      <w:pPr>
        <w:pStyle w:val="AI-Fliesstext-ATG-10"/>
        <w:spacing w:after="120"/>
      </w:pPr>
      <w:r>
        <w:t>Exzellenz</w:t>
      </w:r>
      <w:r w:rsidR="00EA5F1C">
        <w:t xml:space="preserve">, </w:t>
      </w:r>
    </w:p>
    <w:p w:rsidR="0020190A" w:rsidRDefault="0020190A" w:rsidP="0020190A">
      <w:pPr>
        <w:pStyle w:val="AI-Fliesstext-ATG-10"/>
        <w:spacing w:after="120"/>
      </w:pPr>
      <w:r>
        <w:t>d</w:t>
      </w:r>
      <w:r w:rsidRPr="0020190A">
        <w:t xml:space="preserve">ie pakistanischen Aktivisten Salman Haider, Waqas Goraya, Asim Saeed und Ahmed Raza Naseer werden seit Anfang Januar </w:t>
      </w:r>
      <w:r>
        <w:t xml:space="preserve">2017 </w:t>
      </w:r>
      <w:r w:rsidRPr="0020190A">
        <w:t xml:space="preserve">vermisst. </w:t>
      </w:r>
      <w:r>
        <w:t>Sie</w:t>
      </w:r>
      <w:r w:rsidRPr="0020190A">
        <w:t xml:space="preserve"> waren in den sozialen Medien aktiv und äußerten sich unverblümt zu Menschenrechtsfragen und der pakistanischen Politik.</w:t>
      </w:r>
      <w:r>
        <w:t xml:space="preserve"> Wir sind</w:t>
      </w:r>
      <w:r w:rsidRPr="0020190A">
        <w:t xml:space="preserve"> in großer Sorge, dass </w:t>
      </w:r>
      <w:r>
        <w:t xml:space="preserve">die vier </w:t>
      </w:r>
      <w:r w:rsidRPr="0020190A">
        <w:t>dem Verschwindenlassen zum Opfer gefallen sein könnten.</w:t>
      </w:r>
    </w:p>
    <w:p w:rsidR="0020190A" w:rsidRDefault="0020190A" w:rsidP="0020190A">
      <w:pPr>
        <w:pStyle w:val="AI-Fliesstext-ATG-10"/>
        <w:spacing w:after="120"/>
      </w:pPr>
      <w:r w:rsidRPr="0020190A">
        <w:t>Am 6. Januar "verschwand" Salman Haider, der bekannte Menschenrechtsverteidiger, Autor und Dozent in der Hauptstadt Islamabad. Er ist wegen seiner Urdu-Gedichte zu Themen wie dem Verschwinden</w:t>
      </w:r>
      <w:r>
        <w:t>-</w:t>
      </w:r>
      <w:r w:rsidRPr="0020190A">
        <w:t>lassen in der Provinz Belutschistan bekannt. Waqas Goraya</w:t>
      </w:r>
      <w:r>
        <w:t xml:space="preserve"> </w:t>
      </w:r>
      <w:r w:rsidRPr="0020190A">
        <w:t>und Asim Saeed</w:t>
      </w:r>
      <w:r>
        <w:t xml:space="preserve"> </w:t>
      </w:r>
      <w:r w:rsidRPr="0020190A">
        <w:t>sind Mitbetreiber der Facebook-Seite "Mochi", die sich kritisch über das pakistanische Militär äußert.</w:t>
      </w:r>
      <w:r>
        <w:t xml:space="preserve"> Sie </w:t>
      </w:r>
      <w:r w:rsidRPr="0020190A">
        <w:t>"</w:t>
      </w:r>
      <w:r>
        <w:t>verschwanden"</w:t>
      </w:r>
      <w:r w:rsidRPr="0020190A">
        <w:t xml:space="preserve"> </w:t>
      </w:r>
      <w:r>
        <w:t xml:space="preserve">am </w:t>
      </w:r>
      <w:r w:rsidRPr="0020190A">
        <w:t>4. Januar aus Lahore</w:t>
      </w:r>
      <w:r>
        <w:t>,</w:t>
      </w:r>
      <w:r w:rsidRPr="0020190A">
        <w:t xml:space="preserve"> der Hauptstadt der Provinz Punjab. Ahmed Raza Naseer "verschwand" am 7. Januar aus dem Familienladen in Nanakana Sahib in Punjab.</w:t>
      </w:r>
    </w:p>
    <w:p w:rsidR="004E49F6" w:rsidRPr="0020190A" w:rsidRDefault="00EA5F1C" w:rsidP="00835B60">
      <w:pPr>
        <w:pStyle w:val="AI-berschrift3-20pt"/>
        <w:outlineLvl w:val="0"/>
        <w:rPr>
          <w:sz w:val="32"/>
        </w:rPr>
      </w:pPr>
      <w:r w:rsidRPr="0020190A">
        <w:rPr>
          <w:sz w:val="32"/>
        </w:rPr>
        <w:t>Deshalb fordern wir</w:t>
      </w:r>
    </w:p>
    <w:p w:rsidR="0020190A" w:rsidRPr="0020190A" w:rsidRDefault="0020190A" w:rsidP="0020190A">
      <w:pPr>
        <w:pStyle w:val="AI-Aufzhlung-1Ebene"/>
      </w:pPr>
      <w:r w:rsidRPr="0020190A">
        <w:t xml:space="preserve">Bitte geben Sie umgehend </w:t>
      </w:r>
      <w:r>
        <w:t>den</w:t>
      </w:r>
      <w:r w:rsidRPr="0020190A">
        <w:t xml:space="preserve"> Aufenthaltsort </w:t>
      </w:r>
      <w:r>
        <w:t xml:space="preserve">von </w:t>
      </w:r>
      <w:r w:rsidRPr="0020190A">
        <w:t>Salman Haider, Waqas Goraya, Asim Saeed und Ahmed Raza Naseer</w:t>
      </w:r>
      <w:r>
        <w:t xml:space="preserve"> </w:t>
      </w:r>
      <w:r w:rsidRPr="0020190A">
        <w:t>bekannt, falls sie sich im Gewahrsam der Behörden befinden.</w:t>
      </w:r>
    </w:p>
    <w:p w:rsidR="0020190A" w:rsidRPr="0020190A" w:rsidRDefault="0020190A" w:rsidP="0020190A">
      <w:pPr>
        <w:pStyle w:val="AI-Aufzhlung-1Ebene"/>
      </w:pPr>
      <w:r w:rsidRPr="0020190A">
        <w:t>Sollten sie sich in Ihrem Gewahrsam befinden, sorgen Sie bitte dafür, dass sie bis zu ihrer Freilassung vor Folter und anderer Misshandlung geschützt sind und umgehend Zugang zu einem Rechtsbeistand ihrer Wahl, ihren Familien und der notwendigen medizinischen Versorgung erhalten.</w:t>
      </w:r>
    </w:p>
    <w:p w:rsidR="0020190A" w:rsidRPr="0020190A" w:rsidRDefault="0020190A" w:rsidP="0020190A">
      <w:pPr>
        <w:pStyle w:val="AI-Aufzhlung-1Ebene"/>
      </w:pPr>
      <w:r w:rsidRPr="0020190A">
        <w:t>Führen Sie bitte jede Untersuchung in fairer und transparenter Art und Weise durch. Wenn genügend Beweismaterial vorliegt, sollten die Verantwortlichen für Verbrechen - auch diejenigen mit Befehlsverantwortung - in Verfahren, die internationalen Standards für faire Gerichtsverfahren entsprechen und ohne Rückgriff auf die Todesstrafe zur Verantwortung gezogen werden.</w:t>
      </w:r>
    </w:p>
    <w:p w:rsidR="004E49F6" w:rsidRDefault="004E49F6">
      <w:pPr>
        <w:pStyle w:val="AI-Fliesstext-ATG-10"/>
        <w:spacing w:after="0"/>
      </w:pPr>
    </w:p>
    <w:p w:rsidR="004E49F6" w:rsidRDefault="00EA5F1C">
      <w:pPr>
        <w:pStyle w:val="AI-Fliesstext-ATG-10"/>
      </w:pPr>
      <w:r>
        <w:t>Hochachtungsvoll,</w:t>
      </w:r>
    </w:p>
    <w:tbl>
      <w:tblPr>
        <w:tblW w:w="9078" w:type="dxa"/>
        <w:tblInd w:w="108" w:type="dxa"/>
        <w:tblBorders>
          <w:top w:val="single" w:sz="4" w:space="0" w:color="9F958F"/>
          <w:left w:val="single" w:sz="4" w:space="0" w:color="9F958F"/>
          <w:bottom w:val="single" w:sz="4" w:space="0" w:color="9F958F"/>
          <w:right w:val="single" w:sz="4" w:space="0" w:color="9F958F"/>
          <w:insideH w:val="single" w:sz="4" w:space="0" w:color="9F958F"/>
          <w:insideV w:val="single" w:sz="4" w:space="0" w:color="9F958F"/>
        </w:tblBorders>
        <w:tblLayout w:type="fixed"/>
        <w:tblCellMar>
          <w:left w:w="85" w:type="dxa"/>
          <w:right w:w="0" w:type="dxa"/>
        </w:tblCellMar>
        <w:tblLook w:val="01E0" w:firstRow="1" w:lastRow="1" w:firstColumn="1" w:lastColumn="1" w:noHBand="0" w:noVBand="0"/>
      </w:tblPr>
      <w:tblGrid>
        <w:gridCol w:w="2953"/>
        <w:gridCol w:w="3972"/>
        <w:gridCol w:w="2153"/>
      </w:tblGrid>
      <w:tr w:rsidR="004E49F6" w:rsidTr="0020190A">
        <w:trPr>
          <w:cantSplit/>
          <w:trHeight w:hRule="exact" w:val="397"/>
        </w:trPr>
        <w:tc>
          <w:tcPr>
            <w:tcW w:w="2953" w:type="dxa"/>
            <w:tcMar>
              <w:top w:w="113" w:type="dxa"/>
              <w:bottom w:w="113" w:type="dxa"/>
            </w:tcMar>
            <w:vAlign w:val="center"/>
          </w:tcPr>
          <w:p w:rsidR="004E49F6" w:rsidRDefault="00EA5F1C">
            <w:pPr>
              <w:pStyle w:val="AI-berschrift4-10pt"/>
              <w:spacing w:line="240" w:lineRule="auto"/>
            </w:pPr>
            <w:r>
              <w:t>Name, Vorname</w:t>
            </w:r>
          </w:p>
        </w:tc>
        <w:tc>
          <w:tcPr>
            <w:tcW w:w="3972" w:type="dxa"/>
            <w:tcMar>
              <w:top w:w="113" w:type="dxa"/>
              <w:bottom w:w="113" w:type="dxa"/>
            </w:tcMar>
            <w:vAlign w:val="center"/>
          </w:tcPr>
          <w:p w:rsidR="004E49F6" w:rsidRDefault="00EA5F1C">
            <w:pPr>
              <w:pStyle w:val="AI-berschrift4-10pt"/>
              <w:spacing w:line="240" w:lineRule="auto"/>
            </w:pPr>
            <w:r>
              <w:t>Anschrift</w:t>
            </w:r>
          </w:p>
        </w:tc>
        <w:tc>
          <w:tcPr>
            <w:tcW w:w="2153" w:type="dxa"/>
            <w:tcMar>
              <w:top w:w="113" w:type="dxa"/>
              <w:bottom w:w="113" w:type="dxa"/>
            </w:tcMar>
            <w:vAlign w:val="center"/>
          </w:tcPr>
          <w:p w:rsidR="004E49F6" w:rsidRDefault="00EA5F1C">
            <w:pPr>
              <w:pStyle w:val="AI-berschrift4-10pt"/>
              <w:spacing w:line="240" w:lineRule="auto"/>
            </w:pPr>
            <w:r>
              <w:t>Unterschrift</w:t>
            </w:r>
          </w:p>
        </w:tc>
      </w:tr>
      <w:tr w:rsidR="004E49F6" w:rsidTr="0020190A">
        <w:trPr>
          <w:cantSplit/>
          <w:trHeight w:hRule="exact" w:val="397"/>
        </w:trPr>
        <w:tc>
          <w:tcPr>
            <w:tcW w:w="2953" w:type="dxa"/>
            <w:tcMar>
              <w:top w:w="57" w:type="dxa"/>
              <w:bottom w:w="57" w:type="dxa"/>
            </w:tcMar>
            <w:vAlign w:val="center"/>
          </w:tcPr>
          <w:p w:rsidR="004E49F6" w:rsidRDefault="00EA5F1C">
            <w:pPr>
              <w:pStyle w:val="AI-berschrift4-10pt"/>
              <w:spacing w:line="240" w:lineRule="auto"/>
            </w:pPr>
            <w:r>
              <w:t>1.</w:t>
            </w:r>
          </w:p>
        </w:tc>
        <w:tc>
          <w:tcPr>
            <w:tcW w:w="3972" w:type="dxa"/>
            <w:tcMar>
              <w:top w:w="57" w:type="dxa"/>
              <w:bottom w:w="57" w:type="dxa"/>
            </w:tcMar>
            <w:vAlign w:val="center"/>
          </w:tcPr>
          <w:p w:rsidR="004E49F6" w:rsidRDefault="004E49F6">
            <w:pPr>
              <w:pStyle w:val="AI-berschrift4-10pt"/>
              <w:spacing w:line="240" w:lineRule="auto"/>
            </w:pPr>
          </w:p>
        </w:tc>
        <w:tc>
          <w:tcPr>
            <w:tcW w:w="2153" w:type="dxa"/>
            <w:tcMar>
              <w:top w:w="57" w:type="dxa"/>
              <w:bottom w:w="57" w:type="dxa"/>
            </w:tcMar>
            <w:vAlign w:val="center"/>
          </w:tcPr>
          <w:p w:rsidR="004E49F6" w:rsidRDefault="004E49F6">
            <w:pPr>
              <w:pStyle w:val="AI-berschrift4-10pt"/>
              <w:spacing w:line="240" w:lineRule="auto"/>
            </w:pPr>
          </w:p>
        </w:tc>
      </w:tr>
      <w:tr w:rsidR="004E49F6" w:rsidTr="0020190A">
        <w:trPr>
          <w:cantSplit/>
          <w:trHeight w:hRule="exact" w:val="397"/>
        </w:trPr>
        <w:tc>
          <w:tcPr>
            <w:tcW w:w="2953" w:type="dxa"/>
            <w:tcMar>
              <w:top w:w="57" w:type="dxa"/>
              <w:bottom w:w="57" w:type="dxa"/>
            </w:tcMar>
            <w:vAlign w:val="center"/>
          </w:tcPr>
          <w:p w:rsidR="004E49F6" w:rsidRDefault="00EA5F1C">
            <w:pPr>
              <w:pStyle w:val="AI-berschrift4-10pt"/>
              <w:spacing w:line="240" w:lineRule="auto"/>
            </w:pPr>
            <w:r>
              <w:t>2.</w:t>
            </w:r>
          </w:p>
        </w:tc>
        <w:tc>
          <w:tcPr>
            <w:tcW w:w="3972" w:type="dxa"/>
            <w:tcMar>
              <w:top w:w="57" w:type="dxa"/>
              <w:bottom w:w="57" w:type="dxa"/>
            </w:tcMar>
            <w:vAlign w:val="center"/>
          </w:tcPr>
          <w:p w:rsidR="004E49F6" w:rsidRDefault="004E49F6">
            <w:pPr>
              <w:pStyle w:val="AI-berschrift4-10pt"/>
              <w:spacing w:line="240" w:lineRule="auto"/>
            </w:pPr>
          </w:p>
        </w:tc>
        <w:tc>
          <w:tcPr>
            <w:tcW w:w="2153" w:type="dxa"/>
            <w:tcMar>
              <w:top w:w="57" w:type="dxa"/>
              <w:bottom w:w="57" w:type="dxa"/>
            </w:tcMar>
            <w:vAlign w:val="center"/>
          </w:tcPr>
          <w:p w:rsidR="004E49F6" w:rsidRDefault="004E49F6">
            <w:pPr>
              <w:pStyle w:val="AI-berschrift4-10pt"/>
              <w:spacing w:line="240" w:lineRule="auto"/>
            </w:pPr>
          </w:p>
        </w:tc>
      </w:tr>
      <w:tr w:rsidR="004E49F6" w:rsidTr="0020190A">
        <w:trPr>
          <w:cantSplit/>
          <w:trHeight w:hRule="exact" w:val="397"/>
        </w:trPr>
        <w:tc>
          <w:tcPr>
            <w:tcW w:w="2953" w:type="dxa"/>
            <w:tcMar>
              <w:top w:w="57" w:type="dxa"/>
              <w:bottom w:w="57" w:type="dxa"/>
            </w:tcMar>
            <w:vAlign w:val="center"/>
          </w:tcPr>
          <w:p w:rsidR="004E49F6" w:rsidRDefault="00EA5F1C">
            <w:pPr>
              <w:pStyle w:val="AI-berschrift4-10pt"/>
              <w:spacing w:line="240" w:lineRule="auto"/>
            </w:pPr>
            <w:r>
              <w:t>3.</w:t>
            </w:r>
          </w:p>
        </w:tc>
        <w:tc>
          <w:tcPr>
            <w:tcW w:w="3972" w:type="dxa"/>
            <w:tcMar>
              <w:top w:w="57" w:type="dxa"/>
              <w:bottom w:w="57" w:type="dxa"/>
            </w:tcMar>
            <w:vAlign w:val="center"/>
          </w:tcPr>
          <w:p w:rsidR="004E49F6" w:rsidRDefault="004E49F6">
            <w:pPr>
              <w:pStyle w:val="AI-berschrift4-10pt"/>
              <w:spacing w:line="240" w:lineRule="auto"/>
            </w:pPr>
          </w:p>
        </w:tc>
        <w:tc>
          <w:tcPr>
            <w:tcW w:w="2153" w:type="dxa"/>
            <w:tcMar>
              <w:top w:w="57" w:type="dxa"/>
              <w:bottom w:w="57" w:type="dxa"/>
            </w:tcMar>
            <w:vAlign w:val="center"/>
          </w:tcPr>
          <w:p w:rsidR="004E49F6" w:rsidRDefault="004E49F6">
            <w:pPr>
              <w:pStyle w:val="AI-berschrift4-10pt"/>
              <w:spacing w:line="240" w:lineRule="auto"/>
            </w:pPr>
          </w:p>
        </w:tc>
      </w:tr>
      <w:tr w:rsidR="004E49F6" w:rsidTr="0020190A">
        <w:trPr>
          <w:cantSplit/>
          <w:trHeight w:hRule="exact" w:val="397"/>
        </w:trPr>
        <w:tc>
          <w:tcPr>
            <w:tcW w:w="2953" w:type="dxa"/>
            <w:tcMar>
              <w:top w:w="57" w:type="dxa"/>
              <w:bottom w:w="57" w:type="dxa"/>
            </w:tcMar>
            <w:vAlign w:val="center"/>
          </w:tcPr>
          <w:p w:rsidR="004E49F6" w:rsidRDefault="00EA5F1C">
            <w:pPr>
              <w:pStyle w:val="AI-berschrift4-10pt"/>
              <w:spacing w:line="240" w:lineRule="auto"/>
            </w:pPr>
            <w:r>
              <w:t>4.</w:t>
            </w:r>
          </w:p>
        </w:tc>
        <w:tc>
          <w:tcPr>
            <w:tcW w:w="3972" w:type="dxa"/>
            <w:tcMar>
              <w:top w:w="57" w:type="dxa"/>
              <w:bottom w:w="57" w:type="dxa"/>
            </w:tcMar>
            <w:vAlign w:val="center"/>
          </w:tcPr>
          <w:p w:rsidR="004E49F6" w:rsidRDefault="004E49F6">
            <w:pPr>
              <w:pStyle w:val="AI-berschrift4-10pt"/>
              <w:spacing w:line="240" w:lineRule="auto"/>
            </w:pPr>
          </w:p>
        </w:tc>
        <w:tc>
          <w:tcPr>
            <w:tcW w:w="2153" w:type="dxa"/>
            <w:tcMar>
              <w:top w:w="57" w:type="dxa"/>
              <w:bottom w:w="57" w:type="dxa"/>
            </w:tcMar>
            <w:vAlign w:val="center"/>
          </w:tcPr>
          <w:p w:rsidR="004E49F6" w:rsidRDefault="004E49F6">
            <w:pPr>
              <w:pStyle w:val="AI-berschrift4-10pt"/>
              <w:spacing w:line="240" w:lineRule="auto"/>
            </w:pPr>
          </w:p>
        </w:tc>
      </w:tr>
      <w:tr w:rsidR="004E49F6" w:rsidTr="0020190A">
        <w:trPr>
          <w:cantSplit/>
          <w:trHeight w:hRule="exact" w:val="397"/>
        </w:trPr>
        <w:tc>
          <w:tcPr>
            <w:tcW w:w="2953" w:type="dxa"/>
            <w:tcMar>
              <w:top w:w="57" w:type="dxa"/>
              <w:bottom w:w="57" w:type="dxa"/>
            </w:tcMar>
            <w:vAlign w:val="center"/>
          </w:tcPr>
          <w:p w:rsidR="004E49F6" w:rsidRDefault="00EA5F1C">
            <w:pPr>
              <w:pStyle w:val="AI-berschrift4-10pt"/>
              <w:spacing w:line="240" w:lineRule="auto"/>
            </w:pPr>
            <w:r>
              <w:t>5.</w:t>
            </w:r>
          </w:p>
        </w:tc>
        <w:tc>
          <w:tcPr>
            <w:tcW w:w="3972" w:type="dxa"/>
            <w:tcMar>
              <w:top w:w="57" w:type="dxa"/>
              <w:bottom w:w="57" w:type="dxa"/>
            </w:tcMar>
            <w:vAlign w:val="center"/>
          </w:tcPr>
          <w:p w:rsidR="004E49F6" w:rsidRDefault="004E49F6">
            <w:pPr>
              <w:pStyle w:val="AI-berschrift4-10pt"/>
              <w:spacing w:line="240" w:lineRule="auto"/>
            </w:pPr>
          </w:p>
        </w:tc>
        <w:tc>
          <w:tcPr>
            <w:tcW w:w="2153" w:type="dxa"/>
            <w:tcMar>
              <w:top w:w="57" w:type="dxa"/>
              <w:bottom w:w="57" w:type="dxa"/>
            </w:tcMar>
            <w:vAlign w:val="center"/>
          </w:tcPr>
          <w:p w:rsidR="004E49F6" w:rsidRDefault="004E49F6">
            <w:pPr>
              <w:pStyle w:val="AI-berschrift4-10pt"/>
              <w:spacing w:line="240" w:lineRule="auto"/>
            </w:pPr>
          </w:p>
        </w:tc>
      </w:tr>
    </w:tbl>
    <w:p w:rsidR="00A8722E" w:rsidRDefault="00EA5F1C" w:rsidP="00D206FB">
      <w:pPr>
        <w:pStyle w:val="AI-Tabellentext-ATG-8"/>
      </w:pPr>
      <w:r>
        <w:rPr>
          <w:caps w:val="0"/>
        </w:rPr>
        <w:t>Die Adressen werden nur im Sinne der Petition genutzt und nicht an Dritte weitergegeben.</w:t>
      </w:r>
      <w:r w:rsidR="00855C30">
        <w:rPr>
          <w:caps w:val="0"/>
        </w:rPr>
        <w:t xml:space="preserve"> Das K</w:t>
      </w:r>
      <w:bookmarkStart w:id="0" w:name="_GoBack"/>
      <w:bookmarkEnd w:id="0"/>
      <w:r w:rsidR="00D206FB">
        <w:rPr>
          <w:caps w:val="0"/>
        </w:rPr>
        <w:t xml:space="preserve">opieren leerer Listen ist erwünscht. </w:t>
      </w:r>
      <w:r>
        <w:t xml:space="preserve">Bitte senden Sie diese Petitionsliste bis </w:t>
      </w:r>
      <w:r w:rsidR="00835B60">
        <w:t>21.02.2017</w:t>
      </w:r>
      <w:r>
        <w:t xml:space="preserve"> an untenstehende Adresse. </w:t>
      </w:r>
    </w:p>
    <w:sectPr w:rsidR="00A8722E" w:rsidSect="0020190A">
      <w:headerReference w:type="even" r:id="rId8"/>
      <w:headerReference w:type="default" r:id="rId9"/>
      <w:footerReference w:type="even" r:id="rId10"/>
      <w:footerReference w:type="default" r:id="rId11"/>
      <w:headerReference w:type="first" r:id="rId12"/>
      <w:footerReference w:type="first" r:id="rId13"/>
      <w:pgSz w:w="11906" w:h="16838" w:code="9"/>
      <w:pgMar w:top="2098"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C3" w:rsidRDefault="005226C3">
      <w:r>
        <w:separator/>
      </w:r>
    </w:p>
  </w:endnote>
  <w:endnote w:type="continuationSeparator" w:id="0">
    <w:p w:rsidR="005226C3" w:rsidRDefault="0052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nesty Trade Gothic Cn">
    <w:altName w:val="Open Sans"/>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Default="004E49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Default="004E49F6">
    <w:pPr>
      <w:pStyle w:val="Fuzeile"/>
    </w:pPr>
  </w:p>
  <w:p w:rsidR="004E49F6" w:rsidRDefault="004E49F6">
    <w:pPr>
      <w:pStyle w:val="Fuzeile"/>
    </w:pPr>
  </w:p>
  <w:p w:rsidR="004E49F6" w:rsidRDefault="004E49F6">
    <w:pPr>
      <w:pStyle w:val="Fuzeile"/>
    </w:pPr>
  </w:p>
  <w:p w:rsidR="004E49F6" w:rsidRDefault="004E49F6">
    <w:pPr>
      <w:pStyle w:val="Fuzeile"/>
    </w:pPr>
  </w:p>
  <w:p w:rsidR="004E49F6" w:rsidRDefault="00A8722E">
    <w:pPr>
      <w:pStyle w:val="Fuzeile"/>
    </w:pPr>
    <w:r>
      <w:rPr>
        <w:noProof/>
      </w:rPr>
      <w:drawing>
        <wp:anchor distT="0" distB="0" distL="114300" distR="114300" simplePos="0" relativeHeight="251657216" behindDoc="0" locked="0" layoutInCell="1" allowOverlap="1">
          <wp:simplePos x="0" y="0"/>
          <wp:positionH relativeFrom="page">
            <wp:posOffset>4633595</wp:posOffset>
          </wp:positionH>
          <wp:positionV relativeFrom="margin">
            <wp:posOffset>8262620</wp:posOffset>
          </wp:positionV>
          <wp:extent cx="2355850" cy="685800"/>
          <wp:effectExtent l="19050" t="0" r="6350" b="0"/>
          <wp:wrapNone/>
          <wp:docPr id="42" name="Bild 42"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Logo_SW"/>
                  <pic:cNvPicPr>
                    <a:picLocks noChangeAspect="1" noChangeArrowheads="1"/>
                  </pic:cNvPicPr>
                </pic:nvPicPr>
                <pic:blipFill>
                  <a:blip r:embed="rId1"/>
                  <a:srcRect/>
                  <a:stretch>
                    <a:fillRect/>
                  </a:stretch>
                </pic:blipFill>
                <pic:spPr bwMode="auto">
                  <a:xfrm>
                    <a:off x="0" y="0"/>
                    <a:ext cx="2355850" cy="6858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Default="004E49F6">
    <w:pPr>
      <w:pStyle w:val="Fuzeile"/>
    </w:pPr>
  </w:p>
  <w:p w:rsidR="00D206FB" w:rsidRPr="00D206FB" w:rsidRDefault="00D206FB" w:rsidP="00D206FB">
    <w:pPr>
      <w:framePr w:w="5250" w:h="1185" w:hRule="exact" w:hSpace="181" w:wrap="around" w:vAnchor="page" w:hAnchor="text" w:x="1" w:y="14930"/>
      <w:spacing w:line="220" w:lineRule="exact"/>
      <w:rPr>
        <w:rFonts w:ascii="Amnesty Trade Gothic Cn" w:hAnsi="Amnesty Trade Gothic Cn"/>
        <w:sz w:val="16"/>
        <w:szCs w:val="16"/>
      </w:rPr>
    </w:pPr>
    <w:r w:rsidRPr="00D206FB">
      <w:rPr>
        <w:rFonts w:ascii="Amnesty Trade Gothic Cn" w:hAnsi="Amnesty Trade Gothic Cn"/>
        <w:b/>
        <w:sz w:val="16"/>
        <w:szCs w:val="16"/>
      </w:rPr>
      <w:t>AMNESTY INTERNATIONAL</w:t>
    </w:r>
    <w:r w:rsidRPr="00D206FB">
      <w:rPr>
        <w:rFonts w:ascii="Amnesty Trade Gothic Cn" w:hAnsi="Amnesty Trade Gothic Cn"/>
        <w:sz w:val="16"/>
        <w:szCs w:val="16"/>
        <w:lang w:val="en-US"/>
      </w:rPr>
      <w:t> </w:t>
    </w:r>
    <w:r w:rsidRPr="00D206FB">
      <w:rPr>
        <w:rFonts w:ascii="Amnesty Trade Gothic Cn" w:hAnsi="Amnesty Trade Gothic Cn"/>
        <w:sz w:val="16"/>
        <w:szCs w:val="16"/>
      </w:rPr>
      <w:t xml:space="preserve">Sektion der Bundesrepublik Deutschland e. V.                   </w:t>
    </w:r>
  </w:p>
  <w:p w:rsidR="00D206FB" w:rsidRPr="00D206FB" w:rsidRDefault="00D206FB" w:rsidP="00D206FB">
    <w:pPr>
      <w:framePr w:w="5250" w:h="1185" w:hRule="exact" w:hSpace="181" w:wrap="around" w:vAnchor="page" w:hAnchor="text" w:x="1" w:y="14930"/>
      <w:spacing w:line="220" w:lineRule="exact"/>
      <w:rPr>
        <w:rFonts w:ascii="Amnesty Trade Gothic Cn" w:hAnsi="Amnesty Trade Gothic Cn"/>
        <w:sz w:val="16"/>
        <w:szCs w:val="16"/>
      </w:rPr>
    </w:pPr>
    <w:r>
      <w:rPr>
        <w:rFonts w:ascii="Amnesty Trade Gothic Cn" w:hAnsi="Amnesty Trade Gothic Cn"/>
        <w:sz w:val="16"/>
        <w:szCs w:val="16"/>
      </w:rPr>
      <w:t xml:space="preserve">Gruppe 1190, </w:t>
    </w:r>
    <w:r w:rsidRPr="00D206FB">
      <w:rPr>
        <w:rFonts w:ascii="Amnesty Trade Gothic Cn" w:hAnsi="Amnesty Trade Gothic Cn"/>
        <w:sz w:val="16"/>
        <w:szCs w:val="16"/>
      </w:rPr>
      <w:t>Postfach 164, 58001 Hagen, Germany</w:t>
    </w:r>
    <w:r w:rsidRPr="00D206FB">
      <w:rPr>
        <w:rFonts w:ascii="Amnesty Trade Gothic Cn" w:hAnsi="Amnesty Trade Gothic Cn"/>
        <w:sz w:val="16"/>
        <w:szCs w:val="16"/>
      </w:rPr>
      <w:br/>
      <w:t>T: +49 2331 870535 . F: +49 2331 82631 .</w:t>
    </w:r>
    <w:r w:rsidRPr="00D206FB">
      <w:rPr>
        <w:rFonts w:ascii="Amnesty Trade Gothic Cn" w:hAnsi="Amnesty Trade Gothic Cn"/>
        <w:sz w:val="16"/>
        <w:szCs w:val="16"/>
      </w:rPr>
      <w:br/>
      <w:t>E: info@amnesty-hagen.de .  W: www.amnesty-hagen.de</w:t>
    </w:r>
  </w:p>
  <w:p w:rsidR="00D206FB" w:rsidRPr="00D206FB" w:rsidRDefault="00D206FB" w:rsidP="00D206FB">
    <w:pPr>
      <w:framePr w:w="5250" w:h="1185" w:hRule="exact" w:hSpace="181" w:wrap="around" w:vAnchor="page" w:hAnchor="text" w:x="1" w:y="14930"/>
      <w:spacing w:line="220" w:lineRule="exact"/>
      <w:rPr>
        <w:rFonts w:ascii="Amnesty Trade Gothic Cn" w:hAnsi="Amnesty Trade Gothic Cn"/>
        <w:sz w:val="16"/>
        <w:szCs w:val="16"/>
      </w:rPr>
    </w:pPr>
    <w:r w:rsidRPr="00D206FB">
      <w:rPr>
        <w:rFonts w:ascii="Amnesty Trade Gothic Cn" w:hAnsi="Amnesty Trade Gothic Cn"/>
        <w:sz w:val="16"/>
        <w:szCs w:val="16"/>
      </w:rPr>
      <w:t>SPENDENKONTO</w:t>
    </w:r>
    <w:r w:rsidRPr="00D206FB">
      <w:rPr>
        <w:rFonts w:ascii="Amnesty Trade Gothic Cn" w:hAnsi="Amnesty Trade Gothic Cn"/>
        <w:sz w:val="16"/>
        <w:szCs w:val="16"/>
      </w:rPr>
      <w:t> </w:t>
    </w:r>
    <w:r w:rsidRPr="00D206FB">
      <w:rPr>
        <w:rFonts w:ascii="Amnesty Trade Gothic Cn" w:hAnsi="Amnesty Trade Gothic Cn"/>
        <w:sz w:val="16"/>
        <w:szCs w:val="16"/>
      </w:rPr>
      <w:t>80 90 100 . Bank für Sozialwirtschaft . BLZ 370 205 00</w:t>
    </w:r>
  </w:p>
  <w:p w:rsidR="004E49F6" w:rsidRDefault="004E49F6">
    <w:pPr>
      <w:framePr w:w="5250" w:h="1185" w:hRule="exact" w:hSpace="181" w:wrap="around" w:vAnchor="page" w:hAnchor="text" w:x="1" w:y="14930"/>
      <w:spacing w:line="220" w:lineRule="exact"/>
      <w:rPr>
        <w:sz w:val="16"/>
        <w:szCs w:val="16"/>
      </w:rPr>
    </w:pPr>
  </w:p>
  <w:p w:rsidR="004E49F6" w:rsidRDefault="004E49F6">
    <w:pPr>
      <w:pStyle w:val="Fuzeile"/>
    </w:pPr>
  </w:p>
  <w:p w:rsidR="004E49F6" w:rsidRDefault="004E49F6">
    <w:pPr>
      <w:pStyle w:val="Fuzeile"/>
    </w:pPr>
  </w:p>
  <w:p w:rsidR="004E49F6" w:rsidRDefault="0020190A">
    <w:pPr>
      <w:pStyle w:val="Fuzeile"/>
    </w:pPr>
    <w:r>
      <w:rPr>
        <w:noProof/>
      </w:rPr>
      <w:drawing>
        <wp:anchor distT="0" distB="0" distL="114300" distR="114300" simplePos="0" relativeHeight="251658240" behindDoc="0" locked="0" layoutInCell="1" allowOverlap="1">
          <wp:simplePos x="0" y="0"/>
          <wp:positionH relativeFrom="page">
            <wp:posOffset>4641850</wp:posOffset>
          </wp:positionH>
          <wp:positionV relativeFrom="margin">
            <wp:posOffset>8021320</wp:posOffset>
          </wp:positionV>
          <wp:extent cx="2355850" cy="685800"/>
          <wp:effectExtent l="19050" t="0" r="6350" b="0"/>
          <wp:wrapNone/>
          <wp:docPr id="44" name="Bild 44"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I-Logo_SW"/>
                  <pic:cNvPicPr>
                    <a:picLocks noChangeAspect="1" noChangeArrowheads="1"/>
                  </pic:cNvPicPr>
                </pic:nvPicPr>
                <pic:blipFill>
                  <a:blip r:embed="rId1"/>
                  <a:srcRect/>
                  <a:stretch>
                    <a:fillRect/>
                  </a:stretch>
                </pic:blipFill>
                <pic:spPr bwMode="auto">
                  <a:xfrm>
                    <a:off x="0" y="0"/>
                    <a:ext cx="2355850" cy="685800"/>
                  </a:xfrm>
                  <a:prstGeom prst="rect">
                    <a:avLst/>
                  </a:prstGeom>
                  <a:noFill/>
                  <a:ln w="9525">
                    <a:noFill/>
                    <a:miter lim="800000"/>
                    <a:headEnd/>
                    <a:tailEnd/>
                  </a:ln>
                </pic:spPr>
              </pic:pic>
            </a:graphicData>
          </a:graphic>
        </wp:anchor>
      </w:drawing>
    </w:r>
  </w:p>
  <w:p w:rsidR="004E49F6" w:rsidRDefault="004E49F6">
    <w:pPr>
      <w:pStyle w:val="Fuzeile"/>
    </w:pPr>
  </w:p>
  <w:p w:rsidR="004E49F6" w:rsidRDefault="004E49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C3" w:rsidRDefault="005226C3">
      <w:r>
        <w:separator/>
      </w:r>
    </w:p>
  </w:footnote>
  <w:footnote w:type="continuationSeparator" w:id="0">
    <w:p w:rsidR="005226C3" w:rsidRDefault="0052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Default="004E49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Default="004E49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F6" w:rsidRPr="006B7285" w:rsidRDefault="00EA5F1C">
    <w:pPr>
      <w:pStyle w:val="AI-Kopfzeile-ATGCN-10pt-F-GR"/>
      <w:rPr>
        <w:lang w:val="en-US"/>
      </w:rPr>
    </w:pPr>
    <w:bookmarkStart w:id="1" w:name="Anrede"/>
    <w:r w:rsidRPr="006B7285">
      <w:rPr>
        <w:lang w:val="en-US"/>
      </w:rPr>
      <w:t>Petition</w:t>
    </w:r>
  </w:p>
  <w:p w:rsidR="00D206FB" w:rsidRPr="006B7285" w:rsidRDefault="00D206FB">
    <w:pPr>
      <w:pStyle w:val="AI-Kopfzeile-ATGCN-10pt-F-GR"/>
      <w:rPr>
        <w:b w:val="0"/>
        <w:lang w:val="en-US"/>
      </w:rPr>
    </w:pPr>
  </w:p>
  <w:p w:rsidR="00D206FB" w:rsidRDefault="00D206FB">
    <w:pPr>
      <w:pStyle w:val="AI-Kopfzeile-ATGCN-10pt-F-GR"/>
      <w:rPr>
        <w:b w:val="0"/>
        <w:lang w:val="en-GB"/>
      </w:rPr>
    </w:pPr>
  </w:p>
  <w:p w:rsidR="00D206FB" w:rsidRDefault="00D206FB">
    <w:pPr>
      <w:pStyle w:val="AI-Kopfzeile-ATGCN-10pt-F-GR"/>
      <w:rPr>
        <w:b w:val="0"/>
        <w:lang w:val="en-GB"/>
      </w:rPr>
    </w:pPr>
  </w:p>
  <w:p w:rsidR="004E49F6" w:rsidRPr="00D206FB" w:rsidRDefault="00D206FB" w:rsidP="00D206FB">
    <w:pPr>
      <w:pStyle w:val="AI-Kopfzeile-ATGCN-10pt-F-GR"/>
      <w:rPr>
        <w:lang w:val="en-GB"/>
      </w:rPr>
    </w:pPr>
    <w:r w:rsidRPr="00D206FB">
      <w:rPr>
        <w:b w:val="0"/>
        <w:lang w:val="en-GB"/>
      </w:rPr>
      <w:t>STAATSPRÄSIDENT</w:t>
    </w:r>
    <w:r w:rsidRPr="00D206FB">
      <w:rPr>
        <w:b w:val="0"/>
        <w:lang w:val="en-GB"/>
      </w:rPr>
      <w:br/>
    </w:r>
    <w:r w:rsidRPr="00D206FB">
      <w:rPr>
        <w:b w:val="0"/>
        <w:caps w:val="0"/>
        <w:lang w:val="en-GB"/>
      </w:rPr>
      <w:t>Honourable Mr Mamnoon Hussain</w:t>
    </w:r>
    <w:r w:rsidRPr="00D206FB">
      <w:rPr>
        <w:b w:val="0"/>
        <w:caps w:val="0"/>
        <w:lang w:val="en-GB"/>
      </w:rPr>
      <w:br/>
      <w:t>President's Secretariat</w:t>
    </w:r>
    <w:r w:rsidRPr="00D206FB">
      <w:rPr>
        <w:b w:val="0"/>
        <w:caps w:val="0"/>
        <w:lang w:val="en-GB"/>
      </w:rPr>
      <w:br/>
      <w:t>Islamabad,</w:t>
    </w:r>
    <w:r w:rsidRPr="00D206FB">
      <w:rPr>
        <w:caps w:val="0"/>
        <w:lang w:val="en-GB"/>
      </w:rPr>
      <w:t xml:space="preserve"> Pakistan</w:t>
    </w:r>
    <w:bookmarkEnd w:id="1"/>
  </w:p>
  <w:p w:rsidR="004E49F6" w:rsidRPr="00D206FB" w:rsidRDefault="004E49F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CB6"/>
    <w:multiLevelType w:val="hybridMultilevel"/>
    <w:tmpl w:val="F0A21AF0"/>
    <w:lvl w:ilvl="0" w:tplc="E360814E">
      <w:start w:val="1"/>
      <w:numFmt w:val="bullet"/>
      <w:pStyle w:val="AI-Aufzhlung-3Ebene"/>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DD5512"/>
    <w:multiLevelType w:val="multilevel"/>
    <w:tmpl w:val="6848095A"/>
    <w:lvl w:ilvl="0">
      <w:start w:val="1"/>
      <w:numFmt w:val="bullet"/>
      <w:lvlText w:val=""/>
      <w:lvlJc w:val="left"/>
      <w:pPr>
        <w:tabs>
          <w:tab w:val="num" w:pos="1479"/>
        </w:tabs>
        <w:ind w:left="1479" w:hanging="360"/>
      </w:pPr>
      <w:rPr>
        <w:rFonts w:ascii="Wingdings" w:hAnsi="Wingdings" w:hint="default"/>
        <w:sz w:val="16"/>
        <w:szCs w:val="16"/>
      </w:rPr>
    </w:lvl>
    <w:lvl w:ilvl="1">
      <w:start w:val="1"/>
      <w:numFmt w:val="bullet"/>
      <w:lvlText w:val=""/>
      <w:lvlJc w:val="left"/>
      <w:pPr>
        <w:tabs>
          <w:tab w:val="num" w:pos="759"/>
        </w:tabs>
        <w:ind w:left="759" w:hanging="360"/>
      </w:pPr>
      <w:rPr>
        <w:rFonts w:ascii="Wingdings" w:hAnsi="Wingdings" w:hint="default"/>
        <w:sz w:val="16"/>
        <w:szCs w:val="16"/>
      </w:rPr>
    </w:lvl>
    <w:lvl w:ilvl="2">
      <w:start w:val="1"/>
      <w:numFmt w:val="bullet"/>
      <w:lvlText w:val=""/>
      <w:lvlJc w:val="left"/>
      <w:pPr>
        <w:tabs>
          <w:tab w:val="num" w:pos="1479"/>
        </w:tabs>
        <w:ind w:left="1479" w:hanging="360"/>
      </w:pPr>
      <w:rPr>
        <w:rFonts w:ascii="Wingdings" w:hAnsi="Wingdings" w:hint="default"/>
      </w:rPr>
    </w:lvl>
    <w:lvl w:ilvl="3">
      <w:start w:val="1"/>
      <w:numFmt w:val="bullet"/>
      <w:lvlText w:val=""/>
      <w:lvlJc w:val="left"/>
      <w:pPr>
        <w:tabs>
          <w:tab w:val="num" w:pos="2199"/>
        </w:tabs>
        <w:ind w:left="2199" w:hanging="360"/>
      </w:pPr>
      <w:rPr>
        <w:rFonts w:ascii="Symbol" w:hAnsi="Symbol" w:hint="default"/>
      </w:rPr>
    </w:lvl>
    <w:lvl w:ilvl="4">
      <w:start w:val="1"/>
      <w:numFmt w:val="bullet"/>
      <w:lvlText w:val="o"/>
      <w:lvlJc w:val="left"/>
      <w:pPr>
        <w:tabs>
          <w:tab w:val="num" w:pos="2919"/>
        </w:tabs>
        <w:ind w:left="2919" w:hanging="360"/>
      </w:pPr>
      <w:rPr>
        <w:rFonts w:ascii="Courier New" w:hAnsi="Courier New" w:cs="Courier New" w:hint="default"/>
      </w:rPr>
    </w:lvl>
    <w:lvl w:ilvl="5">
      <w:start w:val="1"/>
      <w:numFmt w:val="bullet"/>
      <w:lvlText w:val=""/>
      <w:lvlJc w:val="left"/>
      <w:pPr>
        <w:tabs>
          <w:tab w:val="num" w:pos="3639"/>
        </w:tabs>
        <w:ind w:left="3639" w:hanging="360"/>
      </w:pPr>
      <w:rPr>
        <w:rFonts w:ascii="Wingdings" w:hAnsi="Wingdings" w:hint="default"/>
      </w:rPr>
    </w:lvl>
    <w:lvl w:ilvl="6">
      <w:start w:val="1"/>
      <w:numFmt w:val="bullet"/>
      <w:lvlText w:val=""/>
      <w:lvlJc w:val="left"/>
      <w:pPr>
        <w:tabs>
          <w:tab w:val="num" w:pos="4359"/>
        </w:tabs>
        <w:ind w:left="4359" w:hanging="360"/>
      </w:pPr>
      <w:rPr>
        <w:rFonts w:ascii="Symbol" w:hAnsi="Symbol" w:hint="default"/>
      </w:rPr>
    </w:lvl>
    <w:lvl w:ilvl="7">
      <w:start w:val="1"/>
      <w:numFmt w:val="bullet"/>
      <w:lvlText w:val="o"/>
      <w:lvlJc w:val="left"/>
      <w:pPr>
        <w:tabs>
          <w:tab w:val="num" w:pos="5079"/>
        </w:tabs>
        <w:ind w:left="5079" w:hanging="360"/>
      </w:pPr>
      <w:rPr>
        <w:rFonts w:ascii="Courier New" w:hAnsi="Courier New" w:cs="Courier New" w:hint="default"/>
      </w:rPr>
    </w:lvl>
    <w:lvl w:ilvl="8">
      <w:start w:val="1"/>
      <w:numFmt w:val="bullet"/>
      <w:lvlText w:val=""/>
      <w:lvlJc w:val="left"/>
      <w:pPr>
        <w:tabs>
          <w:tab w:val="num" w:pos="5799"/>
        </w:tabs>
        <w:ind w:left="5799" w:hanging="360"/>
      </w:pPr>
      <w:rPr>
        <w:rFonts w:ascii="Wingdings" w:hAnsi="Wingdings" w:hint="default"/>
      </w:rPr>
    </w:lvl>
  </w:abstractNum>
  <w:abstractNum w:abstractNumId="2">
    <w:nsid w:val="1C663360"/>
    <w:multiLevelType w:val="multilevel"/>
    <w:tmpl w:val="AE42C97A"/>
    <w:lvl w:ilvl="0">
      <w:start w:val="1"/>
      <w:numFmt w:val="bullet"/>
      <w:lvlText w:val=""/>
      <w:lvlJc w:val="left"/>
      <w:pPr>
        <w:tabs>
          <w:tab w:val="num" w:pos="39"/>
        </w:tabs>
        <w:ind w:left="39" w:hanging="360"/>
      </w:pPr>
      <w:rPr>
        <w:rFonts w:ascii="Wingdings" w:hAnsi="Wingdings" w:hint="default"/>
      </w:rPr>
    </w:lvl>
    <w:lvl w:ilvl="1">
      <w:start w:val="1"/>
      <w:numFmt w:val="bullet"/>
      <w:lvlText w:val=""/>
      <w:lvlJc w:val="left"/>
      <w:pPr>
        <w:tabs>
          <w:tab w:val="num" w:pos="759"/>
        </w:tabs>
        <w:ind w:left="759" w:hanging="360"/>
      </w:pPr>
      <w:rPr>
        <w:rFonts w:ascii="Wingdings" w:hAnsi="Wingdings" w:hint="default"/>
        <w:sz w:val="16"/>
        <w:szCs w:val="16"/>
      </w:rPr>
    </w:lvl>
    <w:lvl w:ilvl="2">
      <w:start w:val="1"/>
      <w:numFmt w:val="bullet"/>
      <w:lvlText w:val=""/>
      <w:lvlJc w:val="left"/>
      <w:pPr>
        <w:tabs>
          <w:tab w:val="num" w:pos="1479"/>
        </w:tabs>
        <w:ind w:left="1479" w:hanging="360"/>
      </w:pPr>
      <w:rPr>
        <w:rFonts w:ascii="Wingdings" w:hAnsi="Wingdings" w:hint="default"/>
      </w:rPr>
    </w:lvl>
    <w:lvl w:ilvl="3">
      <w:start w:val="1"/>
      <w:numFmt w:val="bullet"/>
      <w:lvlText w:val=""/>
      <w:lvlJc w:val="left"/>
      <w:pPr>
        <w:tabs>
          <w:tab w:val="num" w:pos="2199"/>
        </w:tabs>
        <w:ind w:left="2199" w:hanging="360"/>
      </w:pPr>
      <w:rPr>
        <w:rFonts w:ascii="Symbol" w:hAnsi="Symbol" w:hint="default"/>
      </w:rPr>
    </w:lvl>
    <w:lvl w:ilvl="4">
      <w:start w:val="1"/>
      <w:numFmt w:val="bullet"/>
      <w:lvlText w:val="o"/>
      <w:lvlJc w:val="left"/>
      <w:pPr>
        <w:tabs>
          <w:tab w:val="num" w:pos="2919"/>
        </w:tabs>
        <w:ind w:left="2919" w:hanging="360"/>
      </w:pPr>
      <w:rPr>
        <w:rFonts w:ascii="Courier New" w:hAnsi="Courier New" w:cs="Courier New" w:hint="default"/>
      </w:rPr>
    </w:lvl>
    <w:lvl w:ilvl="5">
      <w:start w:val="1"/>
      <w:numFmt w:val="bullet"/>
      <w:lvlText w:val=""/>
      <w:lvlJc w:val="left"/>
      <w:pPr>
        <w:tabs>
          <w:tab w:val="num" w:pos="3639"/>
        </w:tabs>
        <w:ind w:left="3639" w:hanging="360"/>
      </w:pPr>
      <w:rPr>
        <w:rFonts w:ascii="Wingdings" w:hAnsi="Wingdings" w:hint="default"/>
      </w:rPr>
    </w:lvl>
    <w:lvl w:ilvl="6">
      <w:start w:val="1"/>
      <w:numFmt w:val="bullet"/>
      <w:lvlText w:val=""/>
      <w:lvlJc w:val="left"/>
      <w:pPr>
        <w:tabs>
          <w:tab w:val="num" w:pos="4359"/>
        </w:tabs>
        <w:ind w:left="4359" w:hanging="360"/>
      </w:pPr>
      <w:rPr>
        <w:rFonts w:ascii="Symbol" w:hAnsi="Symbol" w:hint="default"/>
      </w:rPr>
    </w:lvl>
    <w:lvl w:ilvl="7">
      <w:start w:val="1"/>
      <w:numFmt w:val="bullet"/>
      <w:lvlText w:val="o"/>
      <w:lvlJc w:val="left"/>
      <w:pPr>
        <w:tabs>
          <w:tab w:val="num" w:pos="5079"/>
        </w:tabs>
        <w:ind w:left="5079" w:hanging="360"/>
      </w:pPr>
      <w:rPr>
        <w:rFonts w:ascii="Courier New" w:hAnsi="Courier New" w:cs="Courier New" w:hint="default"/>
      </w:rPr>
    </w:lvl>
    <w:lvl w:ilvl="8">
      <w:start w:val="1"/>
      <w:numFmt w:val="bullet"/>
      <w:lvlText w:val=""/>
      <w:lvlJc w:val="left"/>
      <w:pPr>
        <w:tabs>
          <w:tab w:val="num" w:pos="5799"/>
        </w:tabs>
        <w:ind w:left="5799" w:hanging="360"/>
      </w:pPr>
      <w:rPr>
        <w:rFonts w:ascii="Wingdings" w:hAnsi="Wingdings" w:hint="default"/>
      </w:rPr>
    </w:lvl>
  </w:abstractNum>
  <w:abstractNum w:abstractNumId="3">
    <w:nsid w:val="1CD376CD"/>
    <w:multiLevelType w:val="hybridMultilevel"/>
    <w:tmpl w:val="17F8071E"/>
    <w:lvl w:ilvl="0" w:tplc="42ECE0EA">
      <w:start w:val="1"/>
      <w:numFmt w:val="bullet"/>
      <w:lvlText w:val=""/>
      <w:lvlJc w:val="left"/>
      <w:pPr>
        <w:tabs>
          <w:tab w:val="num" w:pos="227"/>
        </w:tabs>
        <w:ind w:left="227" w:hanging="22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F2851F4"/>
    <w:multiLevelType w:val="multilevel"/>
    <w:tmpl w:val="8A30E562"/>
    <w:lvl w:ilvl="0">
      <w:start w:val="1"/>
      <w:numFmt w:val="decimal"/>
      <w:pStyle w:val="AI-Aufzhlung-Ziffern"/>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6">
    <w:nsid w:val="379F0374"/>
    <w:multiLevelType w:val="multilevel"/>
    <w:tmpl w:val="ADDEC508"/>
    <w:lvl w:ilvl="0">
      <w:start w:val="1"/>
      <w:numFmt w:val="decimal"/>
      <w:pStyle w:val="AI-Aufzhlung-Ziffern-Gliederung"/>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3A7428B7"/>
    <w:multiLevelType w:val="hybridMultilevel"/>
    <w:tmpl w:val="2AEAADA4"/>
    <w:lvl w:ilvl="0" w:tplc="A02AD72C">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AC77D47"/>
    <w:multiLevelType w:val="multilevel"/>
    <w:tmpl w:val="A48C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E566A"/>
    <w:multiLevelType w:val="hybridMultilevel"/>
    <w:tmpl w:val="CB307088"/>
    <w:lvl w:ilvl="0" w:tplc="AD729AE2">
      <w:start w:val="1"/>
      <w:numFmt w:val="bullet"/>
      <w:lvlText w:val=""/>
      <w:lvlJc w:val="left"/>
      <w:pPr>
        <w:tabs>
          <w:tab w:val="num" w:pos="39"/>
        </w:tabs>
        <w:ind w:left="39" w:hanging="360"/>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0">
    <w:nsid w:val="60A55688"/>
    <w:multiLevelType w:val="hybridMultilevel"/>
    <w:tmpl w:val="E47E47E2"/>
    <w:lvl w:ilvl="0" w:tplc="9D64AFCE">
      <w:start w:val="1"/>
      <w:numFmt w:val="bullet"/>
      <w:lvlText w:val=""/>
      <w:lvlJc w:val="left"/>
      <w:pPr>
        <w:tabs>
          <w:tab w:val="num" w:pos="1479"/>
        </w:tabs>
        <w:ind w:left="1479" w:hanging="360"/>
      </w:pPr>
      <w:rPr>
        <w:rFonts w:ascii="Wingdings" w:hAnsi="Wingdings" w:hint="default"/>
        <w:sz w:val="12"/>
        <w:szCs w:val="12"/>
      </w:rPr>
    </w:lvl>
    <w:lvl w:ilvl="1" w:tplc="F2564D24">
      <w:start w:val="1"/>
      <w:numFmt w:val="bullet"/>
      <w:lvlText w:val=""/>
      <w:lvlJc w:val="left"/>
      <w:pPr>
        <w:tabs>
          <w:tab w:val="num" w:pos="759"/>
        </w:tabs>
        <w:ind w:left="759" w:hanging="360"/>
      </w:pPr>
      <w:rPr>
        <w:rFonts w:ascii="Wingdings" w:hAnsi="Wingdings" w:hint="default"/>
        <w:sz w:val="16"/>
        <w:szCs w:val="16"/>
      </w:rPr>
    </w:lvl>
    <w:lvl w:ilvl="2" w:tplc="F4B44298">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1">
    <w:nsid w:val="7866385F"/>
    <w:multiLevelType w:val="multilevel"/>
    <w:tmpl w:val="CB307088"/>
    <w:lvl w:ilvl="0">
      <w:start w:val="1"/>
      <w:numFmt w:val="bullet"/>
      <w:lvlText w:val=""/>
      <w:lvlJc w:val="left"/>
      <w:pPr>
        <w:tabs>
          <w:tab w:val="num" w:pos="39"/>
        </w:tabs>
        <w:ind w:left="39" w:hanging="360"/>
      </w:pPr>
      <w:rPr>
        <w:rFonts w:ascii="Wingdings" w:hAnsi="Wingdings" w:hint="default"/>
      </w:rPr>
    </w:lvl>
    <w:lvl w:ilvl="1">
      <w:start w:val="1"/>
      <w:numFmt w:val="bullet"/>
      <w:lvlText w:val="o"/>
      <w:lvlJc w:val="left"/>
      <w:pPr>
        <w:tabs>
          <w:tab w:val="num" w:pos="759"/>
        </w:tabs>
        <w:ind w:left="759" w:hanging="360"/>
      </w:pPr>
      <w:rPr>
        <w:rFonts w:ascii="Courier New" w:hAnsi="Courier New" w:cs="Courier New" w:hint="default"/>
      </w:rPr>
    </w:lvl>
    <w:lvl w:ilvl="2">
      <w:start w:val="1"/>
      <w:numFmt w:val="bullet"/>
      <w:lvlText w:val=""/>
      <w:lvlJc w:val="left"/>
      <w:pPr>
        <w:tabs>
          <w:tab w:val="num" w:pos="1479"/>
        </w:tabs>
        <w:ind w:left="1479" w:hanging="360"/>
      </w:pPr>
      <w:rPr>
        <w:rFonts w:ascii="Wingdings" w:hAnsi="Wingdings" w:hint="default"/>
      </w:rPr>
    </w:lvl>
    <w:lvl w:ilvl="3">
      <w:start w:val="1"/>
      <w:numFmt w:val="bullet"/>
      <w:lvlText w:val=""/>
      <w:lvlJc w:val="left"/>
      <w:pPr>
        <w:tabs>
          <w:tab w:val="num" w:pos="2199"/>
        </w:tabs>
        <w:ind w:left="2199" w:hanging="360"/>
      </w:pPr>
      <w:rPr>
        <w:rFonts w:ascii="Symbol" w:hAnsi="Symbol" w:hint="default"/>
      </w:rPr>
    </w:lvl>
    <w:lvl w:ilvl="4">
      <w:start w:val="1"/>
      <w:numFmt w:val="bullet"/>
      <w:lvlText w:val="o"/>
      <w:lvlJc w:val="left"/>
      <w:pPr>
        <w:tabs>
          <w:tab w:val="num" w:pos="2919"/>
        </w:tabs>
        <w:ind w:left="2919" w:hanging="360"/>
      </w:pPr>
      <w:rPr>
        <w:rFonts w:ascii="Courier New" w:hAnsi="Courier New" w:cs="Courier New" w:hint="default"/>
      </w:rPr>
    </w:lvl>
    <w:lvl w:ilvl="5">
      <w:start w:val="1"/>
      <w:numFmt w:val="bullet"/>
      <w:lvlText w:val=""/>
      <w:lvlJc w:val="left"/>
      <w:pPr>
        <w:tabs>
          <w:tab w:val="num" w:pos="3639"/>
        </w:tabs>
        <w:ind w:left="3639" w:hanging="360"/>
      </w:pPr>
      <w:rPr>
        <w:rFonts w:ascii="Wingdings" w:hAnsi="Wingdings" w:hint="default"/>
      </w:rPr>
    </w:lvl>
    <w:lvl w:ilvl="6">
      <w:start w:val="1"/>
      <w:numFmt w:val="bullet"/>
      <w:lvlText w:val=""/>
      <w:lvlJc w:val="left"/>
      <w:pPr>
        <w:tabs>
          <w:tab w:val="num" w:pos="4359"/>
        </w:tabs>
        <w:ind w:left="4359" w:hanging="360"/>
      </w:pPr>
      <w:rPr>
        <w:rFonts w:ascii="Symbol" w:hAnsi="Symbol" w:hint="default"/>
      </w:rPr>
    </w:lvl>
    <w:lvl w:ilvl="7">
      <w:start w:val="1"/>
      <w:numFmt w:val="bullet"/>
      <w:lvlText w:val="o"/>
      <w:lvlJc w:val="left"/>
      <w:pPr>
        <w:tabs>
          <w:tab w:val="num" w:pos="5079"/>
        </w:tabs>
        <w:ind w:left="5079" w:hanging="360"/>
      </w:pPr>
      <w:rPr>
        <w:rFonts w:ascii="Courier New" w:hAnsi="Courier New" w:cs="Courier New" w:hint="default"/>
      </w:rPr>
    </w:lvl>
    <w:lvl w:ilvl="8">
      <w:start w:val="1"/>
      <w:numFmt w:val="bullet"/>
      <w:lvlText w:val=""/>
      <w:lvlJc w:val="left"/>
      <w:pPr>
        <w:tabs>
          <w:tab w:val="num" w:pos="5799"/>
        </w:tabs>
        <w:ind w:left="5799" w:hanging="360"/>
      </w:pPr>
      <w:rPr>
        <w:rFonts w:ascii="Wingdings" w:hAnsi="Wingdings" w:hint="default"/>
      </w:rPr>
    </w:lvl>
  </w:abstractNum>
  <w:abstractNum w:abstractNumId="12">
    <w:nsid w:val="7B7875E6"/>
    <w:multiLevelType w:val="hybridMultilevel"/>
    <w:tmpl w:val="1AA44BA2"/>
    <w:lvl w:ilvl="0" w:tplc="2CCAC654">
      <w:start w:val="1"/>
      <w:numFmt w:val="bullet"/>
      <w:pStyle w:val="AI-Aufzhlung-2Ebene"/>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9"/>
  </w:num>
  <w:num w:numId="5">
    <w:abstractNumId w:val="11"/>
  </w:num>
  <w:num w:numId="6">
    <w:abstractNumId w:val="10"/>
  </w:num>
  <w:num w:numId="7">
    <w:abstractNumId w:val="2"/>
  </w:num>
  <w:num w:numId="8">
    <w:abstractNumId w:val="1"/>
  </w:num>
  <w:num w:numId="9">
    <w:abstractNumId w:val="5"/>
  </w:num>
  <w:num w:numId="10">
    <w:abstractNumId w:val="12"/>
  </w:num>
  <w:num w:numId="11">
    <w:abstractNumId w:val="0"/>
  </w:num>
  <w:num w:numId="12">
    <w:abstractNumId w:val="7"/>
  </w:num>
  <w:num w:numId="13">
    <w:abstractNumId w:val="6"/>
  </w:num>
  <w:num w:numId="14">
    <w:abstractNumId w:val="4"/>
  </w:num>
  <w:num w:numId="15">
    <w:abstractNumId w:val="5"/>
  </w:num>
  <w:num w:numId="16">
    <w:abstractNumId w:val="12"/>
  </w:num>
  <w:num w:numId="17">
    <w:abstractNumId w:val="0"/>
  </w:num>
  <w:num w:numId="18">
    <w:abstractNumId w:val="6"/>
  </w:num>
  <w:num w:numId="19">
    <w:abstractNumId w:val="4"/>
  </w:num>
  <w:num w:numId="20">
    <w:abstractNumId w:val="5"/>
  </w:num>
  <w:num w:numId="21">
    <w:abstractNumId w:val="12"/>
  </w:num>
  <w:num w:numId="22">
    <w:abstractNumId w:val="0"/>
  </w:num>
  <w:num w:numId="23">
    <w:abstractNumId w:val="6"/>
  </w:num>
  <w:num w:numId="24">
    <w:abstractNumId w:val="4"/>
  </w:num>
  <w:num w:numId="25">
    <w:abstractNumId w:val="5"/>
  </w:num>
  <w:num w:numId="26">
    <w:abstractNumId w:val="12"/>
  </w:num>
  <w:num w:numId="27">
    <w:abstractNumId w:val="0"/>
  </w:num>
  <w:num w:numId="28">
    <w:abstractNumId w:val="6"/>
  </w:num>
  <w:num w:numId="29">
    <w:abstractNumId w:val="4"/>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00"/>
  <w:drawingGridVerticalSpacing w:val="181"/>
  <w:displayHorizontalDrawingGridEvery w:val="2"/>
  <w:doNotShadeFormData/>
  <w:characterSpacingControl w:val="doNotCompress"/>
  <w:hdrShapeDefaults>
    <o:shapedefaults v:ext="edit" spidmax="2049">
      <o:colormru v:ext="edit" colors="#9f958f"/>
    </o:shapedefaults>
  </w:hdrShapeDefaults>
  <w:footnotePr>
    <w:footnote w:id="-1"/>
    <w:footnote w:id="0"/>
  </w:footnotePr>
  <w:endnotePr>
    <w:endnote w:id="-1"/>
    <w:endnote w:id="0"/>
  </w:endnotePr>
  <w:compat>
    <w:compatSetting w:name="compatibilityMode" w:uri="http://schemas.microsoft.com/office/word" w:val="12"/>
  </w:compat>
  <w:rsids>
    <w:rsidRoot w:val="00D206FB"/>
    <w:rsid w:val="0020190A"/>
    <w:rsid w:val="004E49F6"/>
    <w:rsid w:val="00503791"/>
    <w:rsid w:val="005226C3"/>
    <w:rsid w:val="005F12C3"/>
    <w:rsid w:val="006B7285"/>
    <w:rsid w:val="00835B60"/>
    <w:rsid w:val="00855C30"/>
    <w:rsid w:val="00A8722E"/>
    <w:rsid w:val="00D206FB"/>
    <w:rsid w:val="00EA3186"/>
    <w:rsid w:val="00EA5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95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mnesty Trade Gothic" w:hAnsi="Amnesty Trade Gothic"/>
      <w:szCs w:val="24"/>
    </w:rPr>
  </w:style>
  <w:style w:type="paragraph" w:styleId="berschrift1">
    <w:name w:val="heading 1"/>
    <w:basedOn w:val="Standard"/>
    <w:next w:val="Standard"/>
    <w:link w:val="berschrift1Zchn"/>
    <w:uiPriority w:val="9"/>
    <w:qFormat/>
    <w:rsid w:val="006B7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customStyle="1" w:styleId="AI-Aufzhlung-1Ebene">
    <w:name w:val="AI-Aufzählung-1.Ebene"/>
    <w:basedOn w:val="Standard"/>
    <w:pPr>
      <w:numPr>
        <w:numId w:val="25"/>
      </w:numPr>
      <w:spacing w:after="80" w:line="260" w:lineRule="atLeast"/>
    </w:pPr>
  </w:style>
  <w:style w:type="paragraph" w:customStyle="1" w:styleId="AI-Aufzhlung-2Ebene">
    <w:name w:val="AI-Aufzählung-2.Ebene"/>
    <w:basedOn w:val="AI-Fliesstext-ATG-10"/>
    <w:pPr>
      <w:numPr>
        <w:numId w:val="26"/>
      </w:numPr>
      <w:spacing w:after="80"/>
    </w:pPr>
  </w:style>
  <w:style w:type="paragraph" w:customStyle="1" w:styleId="AI-Fliesstext-ATG-10">
    <w:name w:val="AI-Fliesstext-ATG-10"/>
    <w:basedOn w:val="Standard"/>
    <w:pPr>
      <w:spacing w:after="200" w:line="260" w:lineRule="atLeast"/>
    </w:pPr>
    <w:rPr>
      <w:szCs w:val="20"/>
    </w:rPr>
  </w:style>
  <w:style w:type="character" w:customStyle="1" w:styleId="AI-Fliesstext-ATG-10Zchn">
    <w:name w:val="AI-Fliesstext-ATG-10 Zchn"/>
    <w:basedOn w:val="Absatz-Standardschriftart"/>
    <w:rPr>
      <w:rFonts w:ascii="Amnesty Trade Gothic" w:hAnsi="Amnesty Trade Gothic"/>
      <w:lang w:val="de-DE" w:eastAsia="de-DE" w:bidi="ar-SA"/>
    </w:rPr>
  </w:style>
  <w:style w:type="paragraph" w:customStyle="1" w:styleId="AI-Aufzhlung-3Ebene">
    <w:name w:val="AI-Aufzählung-3.Ebene"/>
    <w:pPr>
      <w:numPr>
        <w:numId w:val="27"/>
      </w:numPr>
      <w:spacing w:after="80" w:line="260" w:lineRule="atLeast"/>
    </w:pPr>
    <w:rPr>
      <w:rFonts w:ascii="Amnesty Trade Gothic" w:hAnsi="Amnesty Trade Gothic"/>
    </w:rPr>
  </w:style>
  <w:style w:type="paragraph" w:customStyle="1" w:styleId="AI-Aufzhlung-Ziffern-Gliederung">
    <w:name w:val="AI-Aufzählung-Ziffern-Gliederung"/>
    <w:pPr>
      <w:numPr>
        <w:numId w:val="28"/>
      </w:numPr>
      <w:spacing w:after="80" w:line="260" w:lineRule="atLeast"/>
    </w:pPr>
    <w:rPr>
      <w:rFonts w:ascii="Amnesty Trade Gothic" w:hAnsi="Amnesty Trade Gothic"/>
    </w:rPr>
  </w:style>
  <w:style w:type="paragraph" w:customStyle="1" w:styleId="AI-berschrift1-80pt-90Abstand">
    <w:name w:val="AI-Überschrift1-80pt-90Abstand"/>
    <w:basedOn w:val="Standard"/>
    <w:next w:val="AI-berschrift2-40pt-24Abstand"/>
    <w:pPr>
      <w:spacing w:after="1800" w:line="1800" w:lineRule="exact"/>
    </w:pPr>
    <w:rPr>
      <w:rFonts w:ascii="Amnesty Trade Gothic Cn" w:hAnsi="Amnesty Trade Gothic Cn"/>
      <w:b/>
      <w:bCs/>
      <w:caps/>
      <w:sz w:val="160"/>
      <w:szCs w:val="160"/>
    </w:rPr>
  </w:style>
  <w:style w:type="paragraph" w:customStyle="1" w:styleId="AI-berschrift2-40pt-24Abstand">
    <w:name w:val="AI-Überschrift2-40pt-24Abstand"/>
    <w:basedOn w:val="Standard"/>
    <w:next w:val="AI-berschrift3-20pt-24Abstand"/>
    <w:pPr>
      <w:spacing w:before="120" w:after="480" w:line="900" w:lineRule="exact"/>
    </w:pPr>
    <w:rPr>
      <w:rFonts w:ascii="Amnesty Trade Gothic Cn" w:hAnsi="Amnesty Trade Gothic Cn"/>
      <w:b/>
      <w:bCs/>
      <w:caps/>
      <w:sz w:val="80"/>
      <w:szCs w:val="80"/>
    </w:rPr>
  </w:style>
  <w:style w:type="paragraph" w:customStyle="1" w:styleId="AI-berschrift3-20pt-24Abstand">
    <w:name w:val="AI-Überschrift3-20pt-24Abstand"/>
    <w:basedOn w:val="Standard"/>
    <w:next w:val="AI-Fliesstext-ATG-10"/>
    <w:pPr>
      <w:spacing w:after="480" w:line="480" w:lineRule="exact"/>
    </w:pPr>
    <w:rPr>
      <w:rFonts w:ascii="Amnesty Trade Gothic Cn" w:hAnsi="Amnesty Trade Gothic Cn"/>
      <w:b/>
      <w:caps/>
      <w:sz w:val="40"/>
    </w:rPr>
  </w:style>
  <w:style w:type="character" w:customStyle="1" w:styleId="AI-berschrift3-20pt-24AbstandZchnZchn">
    <w:name w:val="AI-Überschrift3-20pt-24Abstand Zchn Zchn"/>
    <w:basedOn w:val="Absatz-Standardschriftart"/>
    <w:rPr>
      <w:rFonts w:ascii="Amnesty Trade Gothic Cn" w:hAnsi="Amnesty Trade Gothic Cn"/>
      <w:b/>
      <w:caps/>
      <w:sz w:val="40"/>
      <w:szCs w:val="24"/>
      <w:lang w:val="de-DE" w:eastAsia="de-DE" w:bidi="ar-SA"/>
    </w:rPr>
  </w:style>
  <w:style w:type="paragraph" w:customStyle="1" w:styleId="AI-berschrift1-80pt">
    <w:name w:val="AI-Überschrift1-80pt"/>
    <w:basedOn w:val="AI-berschrift1-80pt-90Abstand"/>
    <w:next w:val="AI-berschrift2-40pt-24Abstand"/>
    <w:pPr>
      <w:spacing w:after="0"/>
    </w:pPr>
  </w:style>
  <w:style w:type="paragraph" w:customStyle="1" w:styleId="AI-Fliesstext-ATG-10-F-GR">
    <w:name w:val="AI-Fliesstext-ATG-10-F-GR"/>
    <w:basedOn w:val="AI-Fliesstext-ATG-10"/>
    <w:rPr>
      <w:b/>
      <w:caps/>
    </w:rPr>
  </w:style>
  <w:style w:type="character" w:customStyle="1" w:styleId="AI-Fliesstext-ATG-10-F-GRZchn">
    <w:name w:val="AI-Fliesstext-ATG-10-F-GR Zchn"/>
    <w:basedOn w:val="AI-Fliesstext-ATG-10Zchn"/>
    <w:rPr>
      <w:rFonts w:ascii="Amnesty Trade Gothic" w:hAnsi="Amnesty Trade Gothic"/>
      <w:b/>
      <w:caps/>
      <w:lang w:val="de-DE" w:eastAsia="de-DE" w:bidi="ar-SA"/>
    </w:rPr>
  </w:style>
  <w:style w:type="paragraph" w:customStyle="1" w:styleId="AI-Fliesstext-ATG-10pt-F-GR-weiss">
    <w:name w:val="AI-Fliesstext-ATG-10pt-F-GR-weiss"/>
    <w:basedOn w:val="Standard"/>
    <w:pPr>
      <w:spacing w:line="260" w:lineRule="exact"/>
    </w:pPr>
    <w:rPr>
      <w:b/>
      <w:color w:val="FFFFFF"/>
    </w:rPr>
  </w:style>
  <w:style w:type="paragraph" w:customStyle="1" w:styleId="AI-Fliesstext-ATG-10-weiss">
    <w:name w:val="AI-Fliesstext-ATG-10-weiss"/>
    <w:basedOn w:val="Standard"/>
    <w:pPr>
      <w:spacing w:line="260" w:lineRule="exact"/>
    </w:pPr>
    <w:rPr>
      <w:color w:val="FFFFFF"/>
      <w:szCs w:val="20"/>
    </w:rPr>
  </w:style>
  <w:style w:type="paragraph" w:customStyle="1" w:styleId="AI-Kopfzeile-ATGCN-10pt-F-GR">
    <w:name w:val="AI-Kopfzeile-ATGCN-10pt-F-GR"/>
    <w:basedOn w:val="Standard"/>
    <w:pPr>
      <w:tabs>
        <w:tab w:val="center" w:pos="4536"/>
        <w:tab w:val="right" w:pos="9072"/>
      </w:tabs>
      <w:spacing w:line="260" w:lineRule="exact"/>
    </w:pPr>
    <w:rPr>
      <w:rFonts w:ascii="Amnesty Trade Gothic Cn" w:hAnsi="Amnesty Trade Gothic Cn"/>
      <w:b/>
      <w:caps/>
      <w:szCs w:val="20"/>
    </w:rPr>
  </w:style>
  <w:style w:type="paragraph" w:customStyle="1" w:styleId="AI-Tabellentext-ATG-8">
    <w:name w:val="AI-Tabellentext-ATG-8"/>
    <w:aliases w:val="5pt-12Abstand"/>
    <w:basedOn w:val="Standard"/>
    <w:pPr>
      <w:autoSpaceDE w:val="0"/>
      <w:autoSpaceDN w:val="0"/>
      <w:adjustRightInd w:val="0"/>
      <w:spacing w:line="240" w:lineRule="atLeast"/>
      <w:textAlignment w:val="center"/>
    </w:pPr>
    <w:rPr>
      <w:rFonts w:ascii="Amnesty Trade Gothic Cn" w:hAnsi="Amnesty Trade Gothic Cn" w:cs="Amnesty Trade Gothic"/>
      <w:caps/>
      <w:color w:val="000000"/>
      <w:sz w:val="17"/>
      <w:szCs w:val="17"/>
    </w:rPr>
  </w:style>
  <w:style w:type="paragraph" w:customStyle="1" w:styleId="AI-berschrift2-40pt">
    <w:name w:val="AI-Überschrift2-40pt"/>
    <w:basedOn w:val="AI-berschrift3-20pt-24Abstand"/>
    <w:next w:val="AI-berschrift3-20pt-24Abstand"/>
    <w:pPr>
      <w:spacing w:after="0" w:line="900" w:lineRule="exact"/>
    </w:pPr>
    <w:rPr>
      <w:sz w:val="80"/>
    </w:rPr>
  </w:style>
  <w:style w:type="paragraph" w:customStyle="1" w:styleId="AI-berschrift3-20pt">
    <w:name w:val="AI-Überschrift3-20pt"/>
    <w:basedOn w:val="AI-berschrift3-20pt-24Abstand"/>
    <w:next w:val="AI-Fliesstext-ATG-10"/>
    <w:pPr>
      <w:spacing w:after="0"/>
    </w:pPr>
  </w:style>
  <w:style w:type="paragraph" w:customStyle="1" w:styleId="AI-berschrift4-10pt-20Abstand">
    <w:name w:val="AI-Überschrift4-10pt-20Abstand"/>
    <w:next w:val="AI-Fliesstext-ATG-10"/>
    <w:pPr>
      <w:autoSpaceDE w:val="0"/>
      <w:autoSpaceDN w:val="0"/>
      <w:adjustRightInd w:val="0"/>
      <w:spacing w:after="400" w:line="260" w:lineRule="atLeast"/>
      <w:textAlignment w:val="center"/>
    </w:pPr>
    <w:rPr>
      <w:rFonts w:ascii="Amnesty Trade Gothic Cn" w:hAnsi="Amnesty Trade Gothic Cn" w:cs="Amnesty Trade Gothic Cn"/>
      <w:b/>
      <w:bCs/>
      <w:caps/>
      <w:color w:val="000000"/>
    </w:rPr>
  </w:style>
  <w:style w:type="character" w:customStyle="1" w:styleId="AI-berschrift4-10pt-20AbstandZchnZchn">
    <w:name w:val="AI-Überschrift4-10pt-20Abstand Zchn Zchn"/>
    <w:basedOn w:val="Absatz-Standardschriftart"/>
    <w:rPr>
      <w:rFonts w:ascii="Amnesty Trade Gothic Cn" w:hAnsi="Amnesty Trade Gothic Cn" w:cs="Amnesty Trade Gothic Cn"/>
      <w:b/>
      <w:bCs/>
      <w:caps/>
      <w:color w:val="000000"/>
      <w:lang w:val="de-DE" w:eastAsia="de-DE" w:bidi="ar-SA"/>
    </w:rPr>
  </w:style>
  <w:style w:type="paragraph" w:customStyle="1" w:styleId="AI-berschrift4-10pt">
    <w:name w:val="AI-Überschrift4-10pt"/>
    <w:basedOn w:val="AI-berschrift4-10pt-20Abstand"/>
    <w:next w:val="AI-Fliesstext-ATG-10"/>
    <w:pPr>
      <w:spacing w:after="0"/>
    </w:pPr>
  </w:style>
  <w:style w:type="character" w:customStyle="1" w:styleId="AI-berschrift4-10ptZchn">
    <w:name w:val="AI-Überschrift4-10pt Zchn"/>
    <w:basedOn w:val="AI-berschrift4-10pt-20AbstandZchnZchn"/>
    <w:rPr>
      <w:rFonts w:ascii="Amnesty Trade Gothic Cn" w:hAnsi="Amnesty Trade Gothic Cn" w:cs="Amnesty Trade Gothic Cn"/>
      <w:b/>
      <w:bCs/>
      <w:caps/>
      <w:color w:val="000000"/>
      <w:lang w:val="de-DE" w:eastAsia="de-DE" w:bidi="ar-SA"/>
    </w:rPr>
  </w:style>
  <w:style w:type="paragraph" w:customStyle="1" w:styleId="AI-Bildfenster">
    <w:name w:val="AI-Bildfenster"/>
    <w:basedOn w:val="AI-Fliesstext-ATG-10"/>
    <w:pPr>
      <w:spacing w:after="0"/>
    </w:pPr>
    <w:rPr>
      <w:noProof/>
    </w:rPr>
  </w:style>
  <w:style w:type="paragraph" w:customStyle="1" w:styleId="AI-Aufzhlung-Ziffern">
    <w:name w:val="AI-Aufzählung-Ziffern"/>
    <w:basedOn w:val="AI-Aufzhlung-Ziffern-Gliederung"/>
    <w:pPr>
      <w:numPr>
        <w:numId w:val="29"/>
      </w:numPr>
    </w:pPr>
  </w:style>
  <w:style w:type="character" w:customStyle="1" w:styleId="berschrift1Zchn">
    <w:name w:val="Überschrift 1 Zchn"/>
    <w:basedOn w:val="Absatz-Standardschriftart"/>
    <w:link w:val="berschrift1"/>
    <w:uiPriority w:val="9"/>
    <w:rsid w:val="006B72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184">
      <w:bodyDiv w:val="1"/>
      <w:marLeft w:val="0"/>
      <w:marRight w:val="0"/>
      <w:marTop w:val="0"/>
      <w:marBottom w:val="0"/>
      <w:divBdr>
        <w:top w:val="none" w:sz="0" w:space="0" w:color="auto"/>
        <w:left w:val="none" w:sz="0" w:space="0" w:color="auto"/>
        <w:bottom w:val="none" w:sz="0" w:space="0" w:color="auto"/>
        <w:right w:val="none" w:sz="0" w:space="0" w:color="auto"/>
      </w:divBdr>
    </w:div>
    <w:div w:id="576549931">
      <w:bodyDiv w:val="1"/>
      <w:marLeft w:val="0"/>
      <w:marRight w:val="0"/>
      <w:marTop w:val="0"/>
      <w:marBottom w:val="0"/>
      <w:divBdr>
        <w:top w:val="none" w:sz="0" w:space="0" w:color="auto"/>
        <w:left w:val="none" w:sz="0" w:space="0" w:color="auto"/>
        <w:bottom w:val="none" w:sz="0" w:space="0" w:color="auto"/>
        <w:right w:val="none" w:sz="0" w:space="0" w:color="auto"/>
      </w:divBdr>
    </w:div>
    <w:div w:id="1046874818">
      <w:bodyDiv w:val="1"/>
      <w:marLeft w:val="0"/>
      <w:marRight w:val="0"/>
      <w:marTop w:val="0"/>
      <w:marBottom w:val="0"/>
      <w:divBdr>
        <w:top w:val="none" w:sz="0" w:space="0" w:color="auto"/>
        <w:left w:val="none" w:sz="0" w:space="0" w:color="auto"/>
        <w:bottom w:val="none" w:sz="0" w:space="0" w:color="auto"/>
        <w:right w:val="none" w:sz="0" w:space="0" w:color="auto"/>
      </w:divBdr>
    </w:div>
    <w:div w:id="11774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y\Documents\Amnesty%20Hagen\corporate%20design\Petition_Gruppe_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Petition_Gruppe_AT</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
  <LinksUpToDate>false</LinksUpToDate>
  <CharactersWithSpaces>2076</CharactersWithSpaces>
  <SharedDoc>false</SharedDoc>
  <HLinks>
    <vt:vector size="12" baseType="variant">
      <vt:variant>
        <vt:i4>4849727</vt:i4>
      </vt:variant>
      <vt:variant>
        <vt:i4>-1</vt:i4>
      </vt:variant>
      <vt:variant>
        <vt:i4>2090</vt:i4>
      </vt:variant>
      <vt:variant>
        <vt:i4>1</vt:i4>
      </vt:variant>
      <vt:variant>
        <vt:lpwstr>AI-Logo_SW</vt:lpwstr>
      </vt:variant>
      <vt:variant>
        <vt:lpwstr/>
      </vt:variant>
      <vt:variant>
        <vt:i4>4849727</vt:i4>
      </vt:variant>
      <vt:variant>
        <vt:i4>-1</vt:i4>
      </vt:variant>
      <vt:variant>
        <vt:i4>2092</vt:i4>
      </vt:variant>
      <vt:variant>
        <vt:i4>1</vt:i4>
      </vt:variant>
      <vt:variant>
        <vt:lpwstr>AI-Logo_SW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Cristy</dc:creator>
  <cp:lastModifiedBy>Gerhard Schoene</cp:lastModifiedBy>
  <cp:revision>4</cp:revision>
  <dcterms:created xsi:type="dcterms:W3CDTF">2017-01-31T12:01:00Z</dcterms:created>
  <dcterms:modified xsi:type="dcterms:W3CDTF">2017-02-01T16:04:00Z</dcterms:modified>
</cp:coreProperties>
</file>